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41900" w14:textId="77777777" w:rsidR="00930F33" w:rsidRDefault="00930F33">
      <w:pPr>
        <w:spacing w:after="0"/>
        <w:rPr>
          <w:lang w:eastAsia="zh-CN"/>
        </w:rPr>
      </w:pPr>
    </w:p>
    <w:p w14:paraId="5F962675" w14:textId="3F65073C" w:rsidR="000079B6" w:rsidRDefault="009A0F2F" w:rsidP="009A0F2F">
      <w:r>
        <w:rPr>
          <w:rFonts w:ascii="Arial" w:hAnsi="Arial"/>
          <w:sz w:val="48"/>
        </w:rPr>
        <w:t>A</w:t>
      </w:r>
      <w:r w:rsidR="00B334B9">
        <w:rPr>
          <w:rFonts w:ascii="Arial" w:hAnsi="Arial"/>
          <w:sz w:val="48"/>
        </w:rPr>
        <w:t>dvent 4</w:t>
      </w:r>
      <w:r>
        <w:rPr>
          <w:rFonts w:ascii="Arial" w:hAnsi="Arial"/>
          <w:sz w:val="48"/>
        </w:rPr>
        <w:t xml:space="preserve"> Reflection</w:t>
      </w:r>
    </w:p>
    <w:p w14:paraId="1E4E428E" w14:textId="77777777" w:rsidR="000079B6" w:rsidRDefault="00B334B9">
      <w:pPr>
        <w:spacing w:after="0"/>
      </w:pPr>
      <w:r>
        <w:rPr>
          <w:rFonts w:ascii="Arial" w:hAnsi="Arial"/>
          <w:color w:val="5D7284"/>
        </w:rPr>
        <w:t>00:10</w:t>
      </w:r>
    </w:p>
    <w:p w14:paraId="3B5BF237" w14:textId="77777777" w:rsidR="000079B6" w:rsidRDefault="00B334B9">
      <w:pPr>
        <w:spacing w:after="0"/>
      </w:pPr>
      <w:r>
        <w:rPr>
          <w:rFonts w:ascii="Arial" w:hAnsi="Arial"/>
        </w:rPr>
        <w:t>Why do you support refugees?</w:t>
      </w:r>
    </w:p>
    <w:p w14:paraId="5167FD66" w14:textId="77777777" w:rsidR="000079B6" w:rsidRDefault="000079B6">
      <w:pPr>
        <w:spacing w:after="0"/>
      </w:pPr>
    </w:p>
    <w:p w14:paraId="1D710E98" w14:textId="77777777" w:rsidR="000079B6" w:rsidRDefault="00B334B9">
      <w:pPr>
        <w:spacing w:after="0"/>
      </w:pPr>
      <w:r>
        <w:rPr>
          <w:rFonts w:ascii="Arial" w:hAnsi="Arial"/>
          <w:color w:val="5D7284"/>
        </w:rPr>
        <w:t>00:12</w:t>
      </w:r>
    </w:p>
    <w:p w14:paraId="15499D36" w14:textId="77777777" w:rsidR="000079B6" w:rsidRDefault="00B334B9">
      <w:pPr>
        <w:spacing w:after="0"/>
      </w:pPr>
      <w:r>
        <w:rPr>
          <w:rFonts w:ascii="Arial" w:hAnsi="Arial"/>
        </w:rPr>
        <w:t>I support refugees because my family were refugees.</w:t>
      </w:r>
    </w:p>
    <w:p w14:paraId="4420D8BD" w14:textId="77777777" w:rsidR="000079B6" w:rsidRDefault="000079B6">
      <w:pPr>
        <w:spacing w:after="0"/>
      </w:pPr>
    </w:p>
    <w:p w14:paraId="3B27A65F" w14:textId="77777777" w:rsidR="000079B6" w:rsidRDefault="00B334B9">
      <w:pPr>
        <w:spacing w:after="0"/>
      </w:pPr>
      <w:r>
        <w:rPr>
          <w:rFonts w:ascii="Arial" w:hAnsi="Arial"/>
          <w:color w:val="5D7284"/>
        </w:rPr>
        <w:t>00:15</w:t>
      </w:r>
    </w:p>
    <w:p w14:paraId="7B2670EF" w14:textId="77777777" w:rsidR="000079B6" w:rsidRDefault="00B334B9">
      <w:pPr>
        <w:spacing w:after="0"/>
      </w:pPr>
      <w:r>
        <w:rPr>
          <w:rFonts w:ascii="Arial" w:hAnsi="Arial"/>
        </w:rPr>
        <w:t xml:space="preserve">I support refugees because we are all God's </w:t>
      </w:r>
      <w:proofErr w:type="gramStart"/>
      <w:r>
        <w:rPr>
          <w:rFonts w:ascii="Arial" w:hAnsi="Arial"/>
        </w:rPr>
        <w:t>children</w:t>
      </w:r>
      <w:proofErr w:type="gramEnd"/>
      <w:r>
        <w:rPr>
          <w:rFonts w:ascii="Arial" w:hAnsi="Arial"/>
        </w:rPr>
        <w:t xml:space="preserve"> and we all </w:t>
      </w:r>
      <w:r>
        <w:rPr>
          <w:rFonts w:ascii="Arial" w:hAnsi="Arial"/>
        </w:rPr>
        <w:t>deserve a safe place to grow in God's love.</w:t>
      </w:r>
    </w:p>
    <w:p w14:paraId="0CC78CA5" w14:textId="77777777" w:rsidR="000079B6" w:rsidRDefault="000079B6">
      <w:pPr>
        <w:spacing w:after="0"/>
      </w:pPr>
    </w:p>
    <w:p w14:paraId="5E6B4751" w14:textId="77777777" w:rsidR="000079B6" w:rsidRDefault="00B334B9">
      <w:pPr>
        <w:spacing w:after="0"/>
      </w:pPr>
      <w:r>
        <w:rPr>
          <w:rFonts w:ascii="Arial" w:hAnsi="Arial"/>
          <w:color w:val="5D7284"/>
        </w:rPr>
        <w:t>00:21</w:t>
      </w:r>
    </w:p>
    <w:p w14:paraId="549BE32A" w14:textId="77777777" w:rsidR="000079B6" w:rsidRDefault="00B334B9">
      <w:pPr>
        <w:spacing w:after="0"/>
      </w:pPr>
      <w:r>
        <w:rPr>
          <w:rFonts w:ascii="Arial" w:hAnsi="Arial"/>
        </w:rPr>
        <w:t xml:space="preserve">I support refugees because God made us all in God's image. </w:t>
      </w:r>
    </w:p>
    <w:p w14:paraId="7B669BF2" w14:textId="77777777" w:rsidR="000079B6" w:rsidRDefault="000079B6">
      <w:pPr>
        <w:spacing w:after="0"/>
      </w:pPr>
    </w:p>
    <w:p w14:paraId="2A797D04" w14:textId="77777777" w:rsidR="000079B6" w:rsidRDefault="00B334B9">
      <w:pPr>
        <w:spacing w:after="0"/>
      </w:pPr>
      <w:r>
        <w:rPr>
          <w:rFonts w:ascii="Arial" w:hAnsi="Arial"/>
          <w:color w:val="5D7284"/>
        </w:rPr>
        <w:t>00:25</w:t>
      </w:r>
    </w:p>
    <w:p w14:paraId="11BDBDB9" w14:textId="77777777" w:rsidR="000079B6" w:rsidRDefault="00B334B9">
      <w:pPr>
        <w:spacing w:after="0"/>
      </w:pPr>
      <w:r>
        <w:rPr>
          <w:rFonts w:ascii="Arial" w:hAnsi="Arial"/>
        </w:rPr>
        <w:t>I support refugees because I'm a legal guardian of a minor asylee named Carol from Burundi.</w:t>
      </w:r>
    </w:p>
    <w:p w14:paraId="37242FAF" w14:textId="77777777" w:rsidR="000079B6" w:rsidRDefault="000079B6">
      <w:pPr>
        <w:spacing w:after="0"/>
      </w:pPr>
    </w:p>
    <w:p w14:paraId="02461F60" w14:textId="77777777" w:rsidR="000079B6" w:rsidRDefault="00B334B9">
      <w:pPr>
        <w:spacing w:after="0"/>
      </w:pPr>
      <w:r>
        <w:rPr>
          <w:rFonts w:ascii="Arial" w:hAnsi="Arial"/>
          <w:color w:val="5D7284"/>
        </w:rPr>
        <w:t>00:32</w:t>
      </w:r>
    </w:p>
    <w:p w14:paraId="572E4E56" w14:textId="77777777" w:rsidR="000079B6" w:rsidRDefault="00B334B9">
      <w:pPr>
        <w:spacing w:after="0"/>
      </w:pPr>
      <w:r>
        <w:rPr>
          <w:rFonts w:ascii="Arial" w:hAnsi="Arial"/>
        </w:rPr>
        <w:t xml:space="preserve">I support refugees because my Lord was </w:t>
      </w:r>
      <w:r>
        <w:rPr>
          <w:rFonts w:ascii="Arial" w:hAnsi="Arial"/>
        </w:rPr>
        <w:t xml:space="preserve">a refugee. </w:t>
      </w:r>
    </w:p>
    <w:p w14:paraId="26801662" w14:textId="77777777" w:rsidR="000079B6" w:rsidRDefault="000079B6">
      <w:pPr>
        <w:spacing w:after="0"/>
      </w:pPr>
    </w:p>
    <w:p w14:paraId="1AE76F9E" w14:textId="77777777" w:rsidR="000079B6" w:rsidRDefault="00B334B9">
      <w:pPr>
        <w:spacing w:after="0"/>
      </w:pPr>
      <w:r>
        <w:rPr>
          <w:rFonts w:ascii="Arial" w:hAnsi="Arial"/>
          <w:color w:val="5D7284"/>
        </w:rPr>
        <w:t>00:36</w:t>
      </w:r>
    </w:p>
    <w:p w14:paraId="3BB1B4D9" w14:textId="77777777" w:rsidR="000079B6" w:rsidRDefault="00B334B9">
      <w:pPr>
        <w:spacing w:after="0"/>
      </w:pPr>
      <w:r>
        <w:rPr>
          <w:rFonts w:ascii="Arial" w:hAnsi="Arial"/>
        </w:rPr>
        <w:t>Because I welcome and I love my neighbor.</w:t>
      </w:r>
    </w:p>
    <w:p w14:paraId="2B73C85E" w14:textId="77777777" w:rsidR="000079B6" w:rsidRDefault="000079B6">
      <w:pPr>
        <w:spacing w:after="0"/>
      </w:pPr>
    </w:p>
    <w:p w14:paraId="13DA8855" w14:textId="77777777" w:rsidR="000079B6" w:rsidRDefault="00B334B9">
      <w:pPr>
        <w:spacing w:after="0"/>
      </w:pPr>
      <w:r>
        <w:rPr>
          <w:rFonts w:ascii="Arial" w:hAnsi="Arial"/>
          <w:b/>
        </w:rPr>
        <w:t xml:space="preserve">Allison </w:t>
      </w:r>
      <w:proofErr w:type="gramStart"/>
      <w:r>
        <w:rPr>
          <w:rFonts w:ascii="Arial" w:hAnsi="Arial"/>
          <w:b/>
        </w:rPr>
        <w:t xml:space="preserve">Duvall  </w:t>
      </w:r>
      <w:r>
        <w:rPr>
          <w:rFonts w:ascii="Arial" w:hAnsi="Arial"/>
          <w:color w:val="5D7284"/>
        </w:rPr>
        <w:t>00:42</w:t>
      </w:r>
      <w:proofErr w:type="gramEnd"/>
    </w:p>
    <w:p w14:paraId="41ACD19C" w14:textId="77777777" w:rsidR="000079B6" w:rsidRDefault="00B334B9">
      <w:pPr>
        <w:spacing w:after="0"/>
      </w:pPr>
      <w:r>
        <w:rPr>
          <w:rFonts w:ascii="Arial" w:hAnsi="Arial"/>
        </w:rPr>
        <w:t>Hi, and welcome to Hometown, a podcast from Episcopal Migration Ministries, the refugee and immigration ministry of the Episcopal Church. I'm Kendall Martin.  And I'm Allis</w:t>
      </w:r>
      <w:r>
        <w:rPr>
          <w:rFonts w:ascii="Arial" w:hAnsi="Arial"/>
        </w:rPr>
        <w:t xml:space="preserve">on Duvall. Today's episode features a reflection from Ana Reza, Bridge Chaplain at the Diocese of the Rio Grande living in El Paso, Texas, and working in Juarez, Mexico. Ana works within one of the asylum shelters in Juarez. </w:t>
      </w:r>
    </w:p>
    <w:p w14:paraId="1DF2385F" w14:textId="77777777" w:rsidR="000079B6" w:rsidRDefault="000079B6">
      <w:pPr>
        <w:spacing w:after="0"/>
      </w:pPr>
    </w:p>
    <w:p w14:paraId="70696129" w14:textId="77777777" w:rsidR="000079B6" w:rsidRDefault="00B334B9">
      <w:pPr>
        <w:spacing w:after="0"/>
      </w:pPr>
      <w:r>
        <w:rPr>
          <w:rFonts w:ascii="Arial" w:hAnsi="Arial"/>
          <w:b/>
        </w:rPr>
        <w:t xml:space="preserve">Kendall </w:t>
      </w:r>
      <w:proofErr w:type="gramStart"/>
      <w:r>
        <w:rPr>
          <w:rFonts w:ascii="Arial" w:hAnsi="Arial"/>
          <w:b/>
        </w:rPr>
        <w:t xml:space="preserve">Martin  </w:t>
      </w:r>
      <w:r>
        <w:rPr>
          <w:rFonts w:ascii="Arial" w:hAnsi="Arial"/>
          <w:color w:val="5D7284"/>
        </w:rPr>
        <w:t>01:07</w:t>
      </w:r>
      <w:proofErr w:type="gramEnd"/>
    </w:p>
    <w:p w14:paraId="15C15B22" w14:textId="77777777" w:rsidR="000079B6" w:rsidRDefault="00B334B9">
      <w:pPr>
        <w:spacing w:after="0"/>
      </w:pPr>
      <w:r>
        <w:rPr>
          <w:rFonts w:ascii="Arial" w:hAnsi="Arial"/>
        </w:rPr>
        <w:t>Ana pro</w:t>
      </w:r>
      <w:r>
        <w:rPr>
          <w:rFonts w:ascii="Arial" w:hAnsi="Arial"/>
        </w:rPr>
        <w:t xml:space="preserve">vides pastoral care and seeks and trains volunteers to go to the shelters and do a variety of activities from teaching to prayer. During COVID She is involved with EMM in building solidarity with other members of the community working along the border and </w:t>
      </w:r>
      <w:r>
        <w:rPr>
          <w:rFonts w:ascii="Arial" w:hAnsi="Arial"/>
        </w:rPr>
        <w:t>with asylum seekers throughout the USA. We hope you enjoy today's reflection.</w:t>
      </w:r>
    </w:p>
    <w:p w14:paraId="35D1D6EF" w14:textId="77777777" w:rsidR="000079B6" w:rsidRDefault="000079B6">
      <w:pPr>
        <w:spacing w:after="0"/>
      </w:pPr>
    </w:p>
    <w:p w14:paraId="4E2F4F69" w14:textId="77777777" w:rsidR="000079B6" w:rsidRDefault="00B334B9">
      <w:pPr>
        <w:spacing w:after="0"/>
      </w:pPr>
      <w:r>
        <w:rPr>
          <w:rFonts w:ascii="Arial" w:hAnsi="Arial"/>
          <w:b/>
        </w:rPr>
        <w:t xml:space="preserve">Ana </w:t>
      </w:r>
      <w:proofErr w:type="gramStart"/>
      <w:r>
        <w:rPr>
          <w:rFonts w:ascii="Arial" w:hAnsi="Arial"/>
          <w:b/>
        </w:rPr>
        <w:t xml:space="preserve">Reza  </w:t>
      </w:r>
      <w:r>
        <w:rPr>
          <w:rFonts w:ascii="Arial" w:hAnsi="Arial"/>
          <w:color w:val="5D7284"/>
        </w:rPr>
        <w:t>01:30</w:t>
      </w:r>
      <w:proofErr w:type="gramEnd"/>
    </w:p>
    <w:p w14:paraId="08065F04" w14:textId="77777777" w:rsidR="000079B6" w:rsidRDefault="00B334B9">
      <w:pPr>
        <w:spacing w:after="0"/>
      </w:pPr>
      <w:r>
        <w:rPr>
          <w:rFonts w:ascii="Arial" w:hAnsi="Arial"/>
        </w:rPr>
        <w:t xml:space="preserve">On the fourth Sunday of </w:t>
      </w:r>
      <w:proofErr w:type="gramStart"/>
      <w:r>
        <w:rPr>
          <w:rFonts w:ascii="Arial" w:hAnsi="Arial"/>
        </w:rPr>
        <w:t>Advent</w:t>
      </w:r>
      <w:proofErr w:type="gramEnd"/>
      <w:r>
        <w:rPr>
          <w:rFonts w:ascii="Arial" w:hAnsi="Arial"/>
        </w:rPr>
        <w:t xml:space="preserve"> we get closer to the celebration of the birth of Christ.  The birth is our Salvation &amp; Truth.  In a time where lies have become </w:t>
      </w:r>
      <w:proofErr w:type="gramStart"/>
      <w:r>
        <w:rPr>
          <w:rFonts w:ascii="Arial" w:hAnsi="Arial"/>
        </w:rPr>
        <w:t>ac</w:t>
      </w:r>
      <w:r>
        <w:rPr>
          <w:rFonts w:ascii="Arial" w:hAnsi="Arial"/>
        </w:rPr>
        <w:t>ceptable</w:t>
      </w:r>
      <w:proofErr w:type="gramEnd"/>
      <w:r>
        <w:rPr>
          <w:rFonts w:ascii="Arial" w:hAnsi="Arial"/>
        </w:rPr>
        <w:t xml:space="preserve"> we need to speak the Truth louder &amp; continuously.  We have even been lied to, concerning the image of Christ being a white man. To people of color this lie has caused so much suffering and death.    These lies create racist structures. Here we are</w:t>
      </w:r>
      <w:r>
        <w:rPr>
          <w:rFonts w:ascii="Arial" w:hAnsi="Arial"/>
        </w:rPr>
        <w:t xml:space="preserve"> looking specifically at refugees, asylum seekers &amp; immigration. Once these lies are created it is </w:t>
      </w:r>
      <w:r>
        <w:rPr>
          <w:rFonts w:ascii="Arial" w:hAnsi="Arial"/>
        </w:rPr>
        <w:lastRenderedPageBreak/>
        <w:t xml:space="preserve">easier for a few policy makers to control our reaction to the immigration process in our country. And create oppressive border policies.    We are called to </w:t>
      </w:r>
      <w:r>
        <w:rPr>
          <w:rFonts w:ascii="Arial" w:hAnsi="Arial"/>
        </w:rPr>
        <w:t xml:space="preserve">prepare and be true followers of Christ by understanding our connection. In Spanish there is a saying Tu </w:t>
      </w:r>
      <w:proofErr w:type="spellStart"/>
      <w:r>
        <w:rPr>
          <w:rFonts w:ascii="Arial" w:hAnsi="Arial"/>
        </w:rPr>
        <w:t>Lucha</w:t>
      </w:r>
      <w:proofErr w:type="spellEnd"/>
      <w:r>
        <w:rPr>
          <w:rFonts w:ascii="Arial" w:hAnsi="Arial"/>
        </w:rPr>
        <w:t xml:space="preserve"> es mi </w:t>
      </w:r>
      <w:proofErr w:type="spellStart"/>
      <w:r>
        <w:rPr>
          <w:rFonts w:ascii="Arial" w:hAnsi="Arial"/>
        </w:rPr>
        <w:t>Lucha</w:t>
      </w:r>
      <w:proofErr w:type="spellEnd"/>
      <w:r>
        <w:rPr>
          <w:rFonts w:ascii="Arial" w:hAnsi="Arial"/>
        </w:rPr>
        <w:t>. Your struggle is my struggle.  As we say, “Here I am” may we be open to the truth of our connections, our bond &amp; our responsibility.</w:t>
      </w:r>
      <w:r>
        <w:rPr>
          <w:rFonts w:ascii="Arial" w:hAnsi="Arial"/>
        </w:rPr>
        <w:t xml:space="preserve"> We are family, we are a community, and we need to start treating each other this way.  If we trust &amp; have faith in the Truth, the Way and not the lies then we will be given the freedom we so desperately need. We would create an awesome life, overflowing w</w:t>
      </w:r>
      <w:r>
        <w:rPr>
          <w:rFonts w:ascii="Arial" w:hAnsi="Arial"/>
        </w:rPr>
        <w:t>ith equality for all people &amp; our environment. We deserve it. </w:t>
      </w:r>
    </w:p>
    <w:p w14:paraId="7777D732" w14:textId="77777777" w:rsidR="000079B6" w:rsidRDefault="000079B6">
      <w:pPr>
        <w:spacing w:after="0"/>
      </w:pPr>
    </w:p>
    <w:p w14:paraId="4B878296" w14:textId="77777777" w:rsidR="000079B6" w:rsidRDefault="00B334B9">
      <w:pPr>
        <w:spacing w:after="0"/>
      </w:pPr>
      <w:r>
        <w:rPr>
          <w:rFonts w:ascii="Arial" w:hAnsi="Arial"/>
          <w:b/>
        </w:rPr>
        <w:t xml:space="preserve">Kendall </w:t>
      </w:r>
      <w:proofErr w:type="gramStart"/>
      <w:r>
        <w:rPr>
          <w:rFonts w:ascii="Arial" w:hAnsi="Arial"/>
          <w:b/>
        </w:rPr>
        <w:t xml:space="preserve">Martin  </w:t>
      </w:r>
      <w:r>
        <w:rPr>
          <w:rFonts w:ascii="Arial" w:hAnsi="Arial"/>
          <w:color w:val="5D7284"/>
        </w:rPr>
        <w:t>03:29</w:t>
      </w:r>
      <w:proofErr w:type="gramEnd"/>
    </w:p>
    <w:p w14:paraId="28A9A436" w14:textId="77777777" w:rsidR="000079B6" w:rsidRDefault="00B334B9">
      <w:pPr>
        <w:spacing w:after="0"/>
      </w:pPr>
      <w:r>
        <w:rPr>
          <w:rFonts w:ascii="Arial" w:hAnsi="Arial"/>
        </w:rPr>
        <w:t>Thank you so much for joining us today listeners.</w:t>
      </w:r>
    </w:p>
    <w:p w14:paraId="0F0D7ECA" w14:textId="77777777" w:rsidR="000079B6" w:rsidRDefault="000079B6">
      <w:pPr>
        <w:spacing w:after="0"/>
      </w:pPr>
    </w:p>
    <w:p w14:paraId="13C5D6B0" w14:textId="77777777" w:rsidR="000079B6" w:rsidRDefault="00B334B9">
      <w:pPr>
        <w:spacing w:after="0"/>
      </w:pPr>
      <w:r>
        <w:rPr>
          <w:rFonts w:ascii="Arial" w:hAnsi="Arial"/>
          <w:b/>
        </w:rPr>
        <w:t xml:space="preserve">Allison </w:t>
      </w:r>
      <w:proofErr w:type="gramStart"/>
      <w:r>
        <w:rPr>
          <w:rFonts w:ascii="Arial" w:hAnsi="Arial"/>
          <w:b/>
        </w:rPr>
        <w:t xml:space="preserve">Duvall  </w:t>
      </w:r>
      <w:r>
        <w:rPr>
          <w:rFonts w:ascii="Arial" w:hAnsi="Arial"/>
          <w:color w:val="5D7284"/>
        </w:rPr>
        <w:t>03:31</w:t>
      </w:r>
      <w:proofErr w:type="gramEnd"/>
    </w:p>
    <w:p w14:paraId="27C9E678" w14:textId="77777777" w:rsidR="000079B6" w:rsidRDefault="00B334B9">
      <w:pPr>
        <w:spacing w:after="0"/>
      </w:pPr>
      <w:r>
        <w:rPr>
          <w:rFonts w:ascii="Arial" w:hAnsi="Arial"/>
        </w:rPr>
        <w:t xml:space="preserve">Follow us on Facebook, </w:t>
      </w:r>
      <w:proofErr w:type="gramStart"/>
      <w:r>
        <w:rPr>
          <w:rFonts w:ascii="Arial" w:hAnsi="Arial"/>
        </w:rPr>
        <w:t>Instagram</w:t>
      </w:r>
      <w:proofErr w:type="gramEnd"/>
      <w:r>
        <w:rPr>
          <w:rFonts w:ascii="Arial" w:hAnsi="Arial"/>
        </w:rPr>
        <w:t xml:space="preserve"> and Twitter where we are </w:t>
      </w:r>
      <w:proofErr w:type="spellStart"/>
      <w:r>
        <w:rPr>
          <w:rFonts w:ascii="Arial" w:hAnsi="Arial"/>
        </w:rPr>
        <w:t>emmrefugees</w:t>
      </w:r>
      <w:proofErr w:type="spellEnd"/>
      <w:r>
        <w:rPr>
          <w:rFonts w:ascii="Arial" w:hAnsi="Arial"/>
        </w:rPr>
        <w:t xml:space="preserve">. </w:t>
      </w:r>
    </w:p>
    <w:p w14:paraId="079B5CD8" w14:textId="77777777" w:rsidR="000079B6" w:rsidRDefault="000079B6">
      <w:pPr>
        <w:spacing w:after="0"/>
      </w:pPr>
    </w:p>
    <w:p w14:paraId="6E457660" w14:textId="77777777" w:rsidR="000079B6" w:rsidRDefault="00B334B9">
      <w:pPr>
        <w:spacing w:after="0"/>
      </w:pPr>
      <w:r>
        <w:rPr>
          <w:rFonts w:ascii="Arial" w:hAnsi="Arial"/>
          <w:b/>
        </w:rPr>
        <w:t xml:space="preserve">Kendall </w:t>
      </w:r>
      <w:proofErr w:type="gramStart"/>
      <w:r>
        <w:rPr>
          <w:rFonts w:ascii="Arial" w:hAnsi="Arial"/>
          <w:b/>
        </w:rPr>
        <w:t xml:space="preserve">Martin  </w:t>
      </w:r>
      <w:r>
        <w:rPr>
          <w:rFonts w:ascii="Arial" w:hAnsi="Arial"/>
          <w:color w:val="5D7284"/>
        </w:rPr>
        <w:t>03:36</w:t>
      </w:r>
      <w:proofErr w:type="gramEnd"/>
    </w:p>
    <w:p w14:paraId="79DB2BA5" w14:textId="77777777" w:rsidR="000079B6" w:rsidRDefault="00B334B9">
      <w:pPr>
        <w:spacing w:after="0"/>
      </w:pPr>
      <w:r>
        <w:rPr>
          <w:rFonts w:ascii="Arial" w:hAnsi="Arial"/>
        </w:rPr>
        <w:t xml:space="preserve">In the season of </w:t>
      </w:r>
      <w:proofErr w:type="gramStart"/>
      <w:r>
        <w:rPr>
          <w:rFonts w:ascii="Arial" w:hAnsi="Arial"/>
        </w:rPr>
        <w:t>giving</w:t>
      </w:r>
      <w:proofErr w:type="gramEnd"/>
      <w:r>
        <w:rPr>
          <w:rFonts w:ascii="Arial" w:hAnsi="Arial"/>
        </w:rPr>
        <w:t xml:space="preserve"> we invite you to make a gift to support the refugee and immigration ministries of the Episcopal Church through the work of Episcopal Migration Ministries. Visit episcopalmigrationministries.org/give or text Hometown to 91999. </w:t>
      </w:r>
    </w:p>
    <w:p w14:paraId="682652FF" w14:textId="77777777" w:rsidR="000079B6" w:rsidRDefault="000079B6">
      <w:pPr>
        <w:spacing w:after="0"/>
      </w:pPr>
    </w:p>
    <w:p w14:paraId="214AFCCC" w14:textId="77777777" w:rsidR="000079B6" w:rsidRDefault="00B334B9">
      <w:pPr>
        <w:spacing w:after="0"/>
      </w:pPr>
      <w:r>
        <w:rPr>
          <w:rFonts w:ascii="Arial" w:hAnsi="Arial"/>
          <w:b/>
        </w:rPr>
        <w:t>Alli</w:t>
      </w:r>
      <w:r>
        <w:rPr>
          <w:rFonts w:ascii="Arial" w:hAnsi="Arial"/>
          <w:b/>
        </w:rPr>
        <w:t xml:space="preserve">son </w:t>
      </w:r>
      <w:proofErr w:type="gramStart"/>
      <w:r>
        <w:rPr>
          <w:rFonts w:ascii="Arial" w:hAnsi="Arial"/>
          <w:b/>
        </w:rPr>
        <w:t xml:space="preserve">Duvall  </w:t>
      </w:r>
      <w:r>
        <w:rPr>
          <w:rFonts w:ascii="Arial" w:hAnsi="Arial"/>
          <w:color w:val="5D7284"/>
        </w:rPr>
        <w:t>03:53</w:t>
      </w:r>
      <w:proofErr w:type="gramEnd"/>
    </w:p>
    <w:p w14:paraId="54D0D0C3" w14:textId="77777777" w:rsidR="000079B6" w:rsidRDefault="00B334B9">
      <w:pPr>
        <w:spacing w:after="0"/>
      </w:pPr>
      <w:r>
        <w:rPr>
          <w:rFonts w:ascii="Arial" w:hAnsi="Arial"/>
        </w:rPr>
        <w:t xml:space="preserve">Our theme song composer is Abraham </w:t>
      </w:r>
      <w:proofErr w:type="spellStart"/>
      <w:r>
        <w:rPr>
          <w:rFonts w:ascii="Arial" w:hAnsi="Arial"/>
        </w:rPr>
        <w:t>Mwinda</w:t>
      </w:r>
      <w:proofErr w:type="spellEnd"/>
      <w:r>
        <w:rPr>
          <w:rFonts w:ascii="Arial" w:hAnsi="Arial"/>
        </w:rPr>
        <w:t xml:space="preserve"> </w:t>
      </w:r>
      <w:proofErr w:type="spellStart"/>
      <w:r>
        <w:rPr>
          <w:rFonts w:ascii="Arial" w:hAnsi="Arial"/>
        </w:rPr>
        <w:t>Ikando</w:t>
      </w:r>
      <w:proofErr w:type="spellEnd"/>
      <w:r>
        <w:rPr>
          <w:rFonts w:ascii="Arial" w:hAnsi="Arial"/>
        </w:rPr>
        <w:t xml:space="preserve">. Find his music at abrahammwinda.bandcamp.com. </w:t>
      </w:r>
    </w:p>
    <w:p w14:paraId="69E59A96" w14:textId="77777777" w:rsidR="000079B6" w:rsidRDefault="000079B6">
      <w:pPr>
        <w:spacing w:after="0"/>
      </w:pPr>
    </w:p>
    <w:p w14:paraId="28684CDA" w14:textId="77777777" w:rsidR="000079B6" w:rsidRDefault="00B334B9">
      <w:pPr>
        <w:spacing w:after="0"/>
      </w:pPr>
      <w:r>
        <w:rPr>
          <w:rFonts w:ascii="Arial" w:hAnsi="Arial"/>
          <w:b/>
        </w:rPr>
        <w:t xml:space="preserve">Kendall </w:t>
      </w:r>
      <w:proofErr w:type="gramStart"/>
      <w:r>
        <w:rPr>
          <w:rFonts w:ascii="Arial" w:hAnsi="Arial"/>
          <w:b/>
        </w:rPr>
        <w:t xml:space="preserve">Martin  </w:t>
      </w:r>
      <w:r>
        <w:rPr>
          <w:rFonts w:ascii="Arial" w:hAnsi="Arial"/>
          <w:color w:val="5D7284"/>
        </w:rPr>
        <w:t>04:01</w:t>
      </w:r>
      <w:proofErr w:type="gramEnd"/>
    </w:p>
    <w:p w14:paraId="4459114D" w14:textId="77777777" w:rsidR="000079B6" w:rsidRDefault="00B334B9">
      <w:pPr>
        <w:spacing w:after="0"/>
      </w:pPr>
      <w:r>
        <w:rPr>
          <w:rFonts w:ascii="Arial" w:hAnsi="Arial"/>
        </w:rPr>
        <w:t>Until next time, peace be with you and all those you consider home.</w:t>
      </w:r>
    </w:p>
    <w:sectPr w:rsidR="000079B6"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103F2" w14:textId="77777777" w:rsidR="00B334B9" w:rsidRDefault="00B334B9">
      <w:pPr>
        <w:spacing w:after="0" w:line="240" w:lineRule="auto"/>
      </w:pPr>
      <w:r>
        <w:separator/>
      </w:r>
    </w:p>
  </w:endnote>
  <w:endnote w:type="continuationSeparator" w:id="0">
    <w:p w14:paraId="2F5D5B82" w14:textId="77777777" w:rsidR="00B334B9" w:rsidRDefault="00B33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7438357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B675AE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1695B3"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7315383E"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01B8BCD" w14:textId="21D35F57" w:rsidR="00930F33" w:rsidRPr="009C3AF0" w:rsidRDefault="00930F33" w:rsidP="009A0F2F">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5D929" w14:textId="77777777" w:rsidR="00B334B9" w:rsidRDefault="00B334B9">
      <w:pPr>
        <w:spacing w:after="0" w:line="240" w:lineRule="auto"/>
      </w:pPr>
      <w:r>
        <w:separator/>
      </w:r>
    </w:p>
  </w:footnote>
  <w:footnote w:type="continuationSeparator" w:id="0">
    <w:p w14:paraId="0D60215A" w14:textId="77777777" w:rsidR="00B334B9" w:rsidRDefault="00B33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79B6"/>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A0F2F"/>
    <w:rsid w:val="009C3AF0"/>
    <w:rsid w:val="00A12EE5"/>
    <w:rsid w:val="00AA1D8D"/>
    <w:rsid w:val="00B334B9"/>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80A3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 C</cp:lastModifiedBy>
  <cp:revision>8</cp:revision>
  <dcterms:created xsi:type="dcterms:W3CDTF">2019-09-10T23:59:00Z</dcterms:created>
  <dcterms:modified xsi:type="dcterms:W3CDTF">2021-03-28T22:21:00Z</dcterms:modified>
  <cp:category/>
</cp:coreProperties>
</file>